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3371B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>6 комбінованого типу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5E7D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t>Героїв Праці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br/>
        <w:t>36-В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0D3F4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0D3F49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16-003278-c" w:history="1">
        <w:r w:rsidR="000D3F49" w:rsidRPr="000D3F49">
          <w:rPr>
            <w:rFonts w:ascii="Times New Roman" w:eastAsia="Times New Roman" w:hAnsi="Times New Roman"/>
            <w:sz w:val="28"/>
            <w:szCs w:val="28"/>
            <w:lang w:eastAsia="ru-RU"/>
          </w:rPr>
          <w:t>UA-2021-09-16-003278-c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0D3F49">
        <w:rPr>
          <w:rFonts w:ascii="Times New Roman" w:hAnsi="Times New Roman"/>
          <w:sz w:val="28"/>
          <w:szCs w:val="28"/>
        </w:rPr>
        <w:t>6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701CB">
        <w:rPr>
          <w:rFonts w:ascii="Times New Roman" w:hAnsi="Times New Roman"/>
          <w:sz w:val="28"/>
          <w:szCs w:val="28"/>
        </w:rPr>
        <w:t>36</w:t>
      </w:r>
      <w:r w:rsidR="000D3F49">
        <w:rPr>
          <w:rFonts w:ascii="Times New Roman" w:hAnsi="Times New Roman"/>
          <w:sz w:val="28"/>
          <w:szCs w:val="28"/>
        </w:rPr>
        <w:t>6 комбінованого типу</w:t>
      </w:r>
      <w:r w:rsidR="00A760A3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0D3F49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0D3F49">
        <w:rPr>
          <w:rFonts w:ascii="Times New Roman" w:hAnsi="Times New Roman"/>
          <w:sz w:val="28"/>
          <w:szCs w:val="28"/>
        </w:rPr>
        <w:br/>
      </w:r>
      <w:bookmarkStart w:id="1" w:name="_GoBack"/>
      <w:bookmarkEnd w:id="1"/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>832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>832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82F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6-003278-c-kapitalnyj-remont-dytyachoho-ihrovoho-majdanchyka-hrupy-6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88</cp:revision>
  <cp:lastPrinted>2021-03-22T13:14:00Z</cp:lastPrinted>
  <dcterms:created xsi:type="dcterms:W3CDTF">2021-03-17T12:08:00Z</dcterms:created>
  <dcterms:modified xsi:type="dcterms:W3CDTF">2021-09-20T08:19:00Z</dcterms:modified>
</cp:coreProperties>
</file>